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Abuse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spit    </w:t>
      </w:r>
      <w:r>
        <w:t xml:space="preserve">   no access to bank account    </w:t>
      </w:r>
      <w:r>
        <w:t xml:space="preserve">   name calling    </w:t>
      </w:r>
      <w:r>
        <w:t xml:space="preserve">   move from community    </w:t>
      </w:r>
      <w:r>
        <w:t xml:space="preserve">   mocking    </w:t>
      </w:r>
      <w:r>
        <w:t xml:space="preserve">   mind games    </w:t>
      </w:r>
      <w:r>
        <w:t xml:space="preserve">   unwanted touching    </w:t>
      </w:r>
      <w:r>
        <w:t xml:space="preserve">   make fun of    </w:t>
      </w:r>
      <w:r>
        <w:t xml:space="preserve">   lying    </w:t>
      </w:r>
      <w:r>
        <w:t xml:space="preserve">   laugh at her dreams    </w:t>
      </w:r>
      <w:r>
        <w:t xml:space="preserve">   kicking    </w:t>
      </w:r>
      <w:r>
        <w:t xml:space="preserve">   isolate    </w:t>
      </w:r>
      <w:r>
        <w:t xml:space="preserve">   intimidate    </w:t>
      </w:r>
      <w:r>
        <w:t xml:space="preserve">   ignore    </w:t>
      </w:r>
      <w:r>
        <w:t xml:space="preserve">   humilate    </w:t>
      </w:r>
      <w:r>
        <w:t xml:space="preserve">   grabbing    </w:t>
      </w:r>
      <w:r>
        <w:t xml:space="preserve">   gossip    </w:t>
      </w:r>
      <w:r>
        <w:t xml:space="preserve">   forcing sex    </w:t>
      </w:r>
      <w:r>
        <w:t xml:space="preserve">   dresses her    </w:t>
      </w:r>
      <w:r>
        <w:t xml:space="preserve">   fear and shame    </w:t>
      </w:r>
      <w:r>
        <w:t xml:space="preserve">   excludes her from ceremony    </w:t>
      </w:r>
      <w:r>
        <w:t xml:space="preserve">   disrespect her beliefs    </w:t>
      </w:r>
      <w:r>
        <w:t xml:space="preserve">   denying financial support    </w:t>
      </w:r>
      <w:r>
        <w:t xml:space="preserve">   control    </w:t>
      </w:r>
      <w:r>
        <w:t xml:space="preserve">   confuses    </w:t>
      </w:r>
      <w:r>
        <w:t xml:space="preserve">   closed minded    </w:t>
      </w:r>
      <w:r>
        <w:t xml:space="preserve">   choking    </w:t>
      </w:r>
      <w:r>
        <w:t xml:space="preserve">   cheating    </w:t>
      </w:r>
      <w:r>
        <w:t xml:space="preserve">   calls her a squaw    </w:t>
      </w:r>
      <w:r>
        <w:t xml:space="preserve">   bullying    </w:t>
      </w:r>
      <w:r>
        <w:t xml:space="preserve">   blames alcohol    </w:t>
      </w:r>
      <w:r>
        <w:t xml:space="preserve">   belittles    </w:t>
      </w:r>
      <w:r>
        <w:t xml:space="preserve">   assault identity    </w:t>
      </w:r>
      <w:r>
        <w:t xml:space="preserve">   abusing power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Abuse</dc:title>
  <dcterms:created xsi:type="dcterms:W3CDTF">2021-10-11T00:31:39Z</dcterms:created>
  <dcterms:modified xsi:type="dcterms:W3CDTF">2021-10-11T00:31:39Z</dcterms:modified>
</cp:coreProperties>
</file>