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Abuse and Harassment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Incest    </w:t>
      </w:r>
      <w:r>
        <w:t xml:space="preserve">   Indicators    </w:t>
      </w:r>
      <w:r>
        <w:t xml:space="preserve">   Spousal    </w:t>
      </w:r>
      <w:r>
        <w:t xml:space="preserve">   Spiral bruises    </w:t>
      </w:r>
      <w:r>
        <w:t xml:space="preserve">   Neglect    </w:t>
      </w:r>
      <w:r>
        <w:t xml:space="preserve">   Force    </w:t>
      </w:r>
      <w:r>
        <w:t xml:space="preserve">   Consent    </w:t>
      </w:r>
      <w:r>
        <w:t xml:space="preserve">   Unwanted sex    </w:t>
      </w:r>
      <w:r>
        <w:t xml:space="preserve">   Threats    </w:t>
      </w:r>
      <w:r>
        <w:t xml:space="preserve">   daterape    </w:t>
      </w:r>
      <w:r>
        <w:t xml:space="preserve">   Verbal    </w:t>
      </w:r>
      <w:r>
        <w:t xml:space="preserve">   Lawyers    </w:t>
      </w:r>
      <w:r>
        <w:t xml:space="preserve">   Police    </w:t>
      </w:r>
      <w:r>
        <w:t xml:space="preserve">   Intercourse    </w:t>
      </w:r>
      <w:r>
        <w:t xml:space="preserve">   Death    </w:t>
      </w:r>
      <w:r>
        <w:t xml:space="preserve">   Obsessive    </w:t>
      </w:r>
      <w:r>
        <w:t xml:space="preserve">   Jealousy    </w:t>
      </w:r>
      <w:r>
        <w:t xml:space="preserve">   Fighting    </w:t>
      </w:r>
      <w:r>
        <w:t xml:space="preserve">   Harassment    </w:t>
      </w:r>
      <w:r>
        <w:t xml:space="preserve">   Abuse    </w:t>
      </w:r>
      <w:r>
        <w:t xml:space="preserve">   Bruises    </w:t>
      </w:r>
      <w:r>
        <w:t xml:space="preserve">   Physical    </w:t>
      </w:r>
      <w:r>
        <w:t xml:space="preserve">   Mental    </w:t>
      </w:r>
      <w:r>
        <w:t xml:space="preserve">   Emotional    </w:t>
      </w:r>
      <w:r>
        <w:t xml:space="preserve">   Molestation    </w:t>
      </w:r>
      <w:r>
        <w:t xml:space="preserve">   Assult    </w:t>
      </w:r>
      <w:r>
        <w:t xml:space="preserve">   Offender    </w:t>
      </w:r>
      <w:r>
        <w:t xml:space="preserve">   Pedophilia    </w:t>
      </w:r>
      <w:r>
        <w:t xml:space="preserve">   Rape    </w:t>
      </w:r>
      <w:r>
        <w:t xml:space="preserve">   sexual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Abuse and Harassment</dc:title>
  <dcterms:created xsi:type="dcterms:W3CDTF">2021-10-11T00:31:49Z</dcterms:created>
  <dcterms:modified xsi:type="dcterms:W3CDTF">2021-10-11T00:31:49Z</dcterms:modified>
</cp:coreProperties>
</file>