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Abusive Relationship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communication    </w:t>
      </w:r>
      <w:r>
        <w:t xml:space="preserve">   dominating     </w:t>
      </w:r>
      <w:r>
        <w:t xml:space="preserve">   trauma    </w:t>
      </w:r>
      <w:r>
        <w:t xml:space="preserve">   injury    </w:t>
      </w:r>
      <w:r>
        <w:t xml:space="preserve">   vulnerable    </w:t>
      </w:r>
      <w:r>
        <w:t xml:space="preserve">   relationships    </w:t>
      </w:r>
      <w:r>
        <w:t xml:space="preserve">   honeymoon period    </w:t>
      </w:r>
      <w:r>
        <w:t xml:space="preserve">   physical    </w:t>
      </w:r>
      <w:r>
        <w:t xml:space="preserve">   emotional    </w:t>
      </w:r>
      <w:r>
        <w:t xml:space="preserve">   psychological    </w:t>
      </w:r>
      <w:r>
        <w:t xml:space="preserve">   therapy    </w:t>
      </w:r>
      <w:r>
        <w:t xml:space="preserve">   help    </w:t>
      </w:r>
      <w:r>
        <w:t xml:space="preserve">   neglect    </w:t>
      </w:r>
      <w:r>
        <w:t xml:space="preserve">   bruises    </w:t>
      </w:r>
      <w:r>
        <w:t xml:space="preserve">   degradation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Abusive Relationship Word Search</dc:title>
  <dcterms:created xsi:type="dcterms:W3CDTF">2021-10-11T00:32:17Z</dcterms:created>
  <dcterms:modified xsi:type="dcterms:W3CDTF">2021-10-11T00:32:17Z</dcterms:modified>
</cp:coreProperties>
</file>