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Academic Integrity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Intentionally or knowingly helping or attempting to help another to violate a provision of the institutional code of academic integrity.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Translating the values from talking points into action--standing up for them in the face of pressure and adversity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deliberate adoption or reproduction of ideas, words or statements of another person as one's own without explicit acknowledgement or citation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Acting to prevent others from completing their work or willfully disrupting the academic work of others.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advance the quest for truth and knowledge through intellectual and personal honesty in learning, teaching, research, and service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Intentionally using or attempting to use unauthorized materials, information, or study aids in any academic exercise. The term academic exercise includes all forms of work submitted for credit or hours.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personal accountability coupled with the willingness of individuals and groups to lead by example, uphold mutually agreed-upon standards, and take action when they encounter wrongdoing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intentional and unauthorized falsification or invention of any information or citation in an academic exercise.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altering of a score, grade, or official academic university record or forging the signature of an instructor or other student.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clear and transparent expectations, standards, and practices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honor, value, and consider diverse opinions and ideas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encourage and support the free exchange of ideas which in turn allows scholarly inquiry to reach its fullest potential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Integrity</dc:title>
  <dcterms:created xsi:type="dcterms:W3CDTF">2021-10-11T00:33:26Z</dcterms:created>
  <dcterms:modified xsi:type="dcterms:W3CDTF">2021-10-11T00:33:26Z</dcterms:modified>
</cp:coreProperties>
</file>