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Academic Integrity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copying a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Causing another student to not be able to complete an academic task by interfering with their work in a negative way.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acknowledgment of the source being used for the specific information in a piece of written work.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following the rules set in order to be at an unfair advantage over others doing the same work.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following or breaking the rules and standards set by your University surrounding the completion of assignments or any written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Creating false or your own made up information within a piece of work.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another persons piece of work without giving them the correct credit or acknowledgement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Joining up or working with another student to complete similar assignments or any pieces of work when not allowed.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looking up of information for a piece of work.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Offering someone something in return to complete your work for you.</w:t>
            </w:r>
          </w:p>
        </w:tc>
      </w:tr>
    </w:tbl>
    <w:p>
      <w:pPr>
        <w:pStyle w:val="WordBankSmall"/>
      </w:pPr>
      <w:r>
        <w:t xml:space="preserve">   research    </w:t>
      </w:r>
      <w:r>
        <w:t xml:space="preserve">   bribery    </w:t>
      </w:r>
      <w:r>
        <w:t xml:space="preserve">   citation    </w:t>
      </w:r>
      <w:r>
        <w:t xml:space="preserve">   fabrication    </w:t>
      </w:r>
      <w:r>
        <w:t xml:space="preserve">   collaborate     </w:t>
      </w:r>
      <w:r>
        <w:t xml:space="preserve">   sabotage     </w:t>
      </w:r>
      <w:r>
        <w:t xml:space="preserve">   cheating    </w:t>
      </w:r>
      <w:r>
        <w:t xml:space="preserve">   plagiarism    </w:t>
      </w:r>
      <w:r>
        <w:t xml:space="preserve">   misconduct    </w:t>
      </w:r>
      <w:r>
        <w:t xml:space="preserve">   paraphrasing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</dc:title>
  <dcterms:created xsi:type="dcterms:W3CDTF">2021-10-11T00:33:28Z</dcterms:created>
  <dcterms:modified xsi:type="dcterms:W3CDTF">2021-10-11T00:33:28Z</dcterms:modified>
</cp:coreProperties>
</file>