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Language</w:t>
      </w:r>
    </w:p>
    <w:p>
      <w:pPr>
        <w:pStyle w:val="Questions"/>
      </w:pPr>
      <w:r>
        <w:t xml:space="preserve">1. TERLOISNOU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ASEUC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CLIOFNTC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SVLIUZIAE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IPNONIO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SPRUEDEA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PMOCEAR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IERCPTD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SONCOCNUIL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AETVUELA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FNREI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AXCTENMOIAL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YAALOGN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METHE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TORO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OYNTMASN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NALYAEZ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HTSGISNIDUI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YNYMONSS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TFEFCE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RDECVIATLAE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TGEIATRROIVEN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EANMTETST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LOAZTGEIRAENIN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LOPT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CATF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TENTGSI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AOSTRCNT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CEXTOTN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MTEAPIRIEV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Language</dc:title>
  <dcterms:created xsi:type="dcterms:W3CDTF">2021-10-11T00:32:59Z</dcterms:created>
  <dcterms:modified xsi:type="dcterms:W3CDTF">2021-10-11T00:32:59Z</dcterms:modified>
</cp:coreProperties>
</file>