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Language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expression that describes a person or object by referring to something that is considered to possess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put things or people next to each other, esp. in order to compare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repetition of consonants at the beginning of two or more words, as in "live and learn"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opposes or disagrees with the protagonist; usually the bad guy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feeling or idea that is suggested by a word in addition to its basic meaning, or something suggested by an object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particular study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important character in a story or play; usually the good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last two lines in a Shakespearean sonnet that changes the readers outlook of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explaining or describing an event or situation in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way of speaking or writing that makes someone or something sound much bigger, better, smaller, worse, more unusual, etc., than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use of pictures or words to create images, esp. to create an impression or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expression including the words "like" or "as" to compare one thing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combination of sounds or musical notes that are pleasant when heard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voice in which a story is told and its relationship to the events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exact opposite, or opposition of the 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intended to seem important or influence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state something written or spoken in different words, esp. in a shorter and simpler form to make the meaning clearer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manner in which words are pronounced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suggest the happening of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, in grammar, a situation in which two nouns or noun phrases are used to refer to the same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expresses the writer's attitude toward the subject or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description of an object or an idea as if it had human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belief or opinion that you develop from the information that you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naming of something with a word whose sound suggests the thing itself, such as "buzz" and "zip"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written work is the passages which explain where events take place, what happened before the story begins, and the background of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expression of opinion, or the right to express an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combining different ideas or things to make a whole that is new and different from the items considered separately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piece of writing or music that copies the style of a serious piece in a way that is intentionally humorous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usually humorous expression in which you say the opposite of what you intend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topic of discussion or writing or the main idea of a work of literature or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use of similar sounds, esp. vowels, in two or more words, as in "mellow wedding bells"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Language Vocabulary </dc:title>
  <dcterms:created xsi:type="dcterms:W3CDTF">2021-10-11T00:31:53Z</dcterms:created>
  <dcterms:modified xsi:type="dcterms:W3CDTF">2021-10-11T00:31:53Z</dcterms:modified>
</cp:coreProperties>
</file>