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Academic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To try to convince someone to change their opinion.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Clues or proof.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To make a guess about what might happen next.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To make an educated guess based on evidence.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To state the most important ideas and details in my own words.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To think deeply about something.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To use evidence and explanation to prove I am right.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To describe how two things are similar.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Reliable and trustworthy.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To Say something again in my own words.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To group things by characteristics.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To explain how two things are different.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To break apart the pieces and study them.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To make something clear.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To make an assertion of what I believe is true. </w:t>
            </w:r>
          </w:p>
        </w:tc>
      </w:tr>
    </w:tbl>
    <w:p>
      <w:pPr>
        <w:pStyle w:val="WordBankMedium"/>
      </w:pPr>
      <w:r>
        <w:t xml:space="preserve">   Infer    </w:t>
      </w:r>
      <w:r>
        <w:t xml:space="preserve">   Predict    </w:t>
      </w:r>
      <w:r>
        <w:t xml:space="preserve">   Contrast    </w:t>
      </w:r>
      <w:r>
        <w:t xml:space="preserve">   Summarize    </w:t>
      </w:r>
      <w:r>
        <w:t xml:space="preserve">   Restate    </w:t>
      </w:r>
      <w:r>
        <w:t xml:space="preserve">   Reflect    </w:t>
      </w:r>
      <w:r>
        <w:t xml:space="preserve">   Justify    </w:t>
      </w:r>
      <w:r>
        <w:t xml:space="preserve">   Compare    </w:t>
      </w:r>
      <w:r>
        <w:t xml:space="preserve">   Persuade    </w:t>
      </w:r>
      <w:r>
        <w:t xml:space="preserve">   Classify    </w:t>
      </w:r>
      <w:r>
        <w:t xml:space="preserve">   Analyze    </w:t>
      </w:r>
      <w:r>
        <w:t xml:space="preserve">   Clarify    </w:t>
      </w:r>
      <w:r>
        <w:t xml:space="preserve">   Evidence    </w:t>
      </w:r>
      <w:r>
        <w:t xml:space="preserve">   Claim    </w:t>
      </w:r>
      <w:r>
        <w:t xml:space="preserve">   Credible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Academic Vocabulary</dc:title>
  <dcterms:created xsi:type="dcterms:W3CDTF">2021-10-11T00:32:56Z</dcterms:created>
  <dcterms:modified xsi:type="dcterms:W3CDTF">2021-10-11T00:32:56Z</dcterms:modified>
</cp:coreProperties>
</file>