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Academic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study of  how people use resources to meet their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that can change in a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record of an event recorded by a person who was not there at the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ability to consistently to repeat a measurement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study of citizenship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examine something carefully in order to understand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record of an event recorded by a person who saw or took part in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judge one thing against another and notice the similarites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use of scientific methods to test a hypothesis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position of place on Earth measured east or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seeing that something is exactly correct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act of studying something unknown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particular way of looking at a situation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realization you arrive at based on the facts you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study of Earth's surface and the way people use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position of a place on Earth measured north or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judge one thing against another and notice the difference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story or an account of something that happened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conclusion you come to after looking at the facts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statement of what you think will happen in an experiment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Vocabulary</dc:title>
  <dcterms:created xsi:type="dcterms:W3CDTF">2021-10-11T00:32:12Z</dcterms:created>
  <dcterms:modified xsi:type="dcterms:W3CDTF">2021-10-11T00:32:12Z</dcterms:modified>
</cp:coreProperties>
</file>