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Academic Vocabulary Week 2 Word Scramble</w:t>
      </w:r>
    </w:p>
    <w:p>
      <w:pPr>
        <w:pStyle w:val="Questions"/>
      </w:pPr>
      <w:r>
        <w:t xml:space="preserve">1. BSAVIAER </w:t>
      </w:r>
      <w:r>
        <w:rPr>
          <w:u w:val="single"/>
        </w:rPr>
        <w:t xml:space="preserve">__Abrasive________________________________</w:t>
      </w:r>
    </w:p>
    <w:p>
      <w:pPr>
        <w:pStyle w:val="Questions"/>
      </w:pPr>
      <w:r>
        <w:t xml:space="preserve">2. IBKL </w:t>
      </w:r>
      <w:r>
        <w:rPr>
          <w:u w:val="single"/>
        </w:rPr>
        <w:t xml:space="preserve">__Bilk________________________________________</w:t>
      </w:r>
    </w:p>
    <w:p>
      <w:pPr>
        <w:pStyle w:val="Questions"/>
      </w:pPr>
      <w:r>
        <w:t xml:space="preserve">3. TRCVOE </w:t>
      </w:r>
      <w:r>
        <w:rPr>
          <w:u w:val="single"/>
        </w:rPr>
        <w:t xml:space="preserve">__Covert____________________________________</w:t>
      </w:r>
    </w:p>
    <w:p>
      <w:pPr>
        <w:pStyle w:val="Questions"/>
      </w:pPr>
      <w:r>
        <w:t xml:space="preserve">4. REDENGEN </w:t>
      </w:r>
      <w:r>
        <w:rPr>
          <w:u w:val="single"/>
        </w:rPr>
        <w:t xml:space="preserve">__Engender________________________________</w:t>
      </w:r>
    </w:p>
    <w:p>
      <w:pPr>
        <w:pStyle w:val="Questions"/>
      </w:pPr>
      <w:r>
        <w:t xml:space="preserve">5. ANAGHR </w:t>
      </w:r>
      <w:r>
        <w:rPr>
          <w:u w:val="single"/>
        </w:rPr>
        <w:t xml:space="preserve">__Hangar____________________________________</w:t>
      </w:r>
    </w:p>
    <w:p>
      <w:pPr>
        <w:pStyle w:val="Questions"/>
      </w:pPr>
      <w:r>
        <w:t xml:space="preserve">6. NUENAC </w:t>
      </w:r>
      <w:r>
        <w:rPr>
          <w:u w:val="single"/>
        </w:rPr>
        <w:t xml:space="preserve">__Nuance____________________________________</w:t>
      </w:r>
    </w:p>
    <w:p>
      <w:pPr>
        <w:pStyle w:val="Questions"/>
      </w:pPr>
      <w:r>
        <w:t xml:space="preserve">7. IPGAAMSIRL </w:t>
      </w:r>
      <w:r>
        <w:rPr>
          <w:u w:val="single"/>
        </w:rPr>
        <w:t xml:space="preserve">__Plagiarism____________________________</w:t>
      </w:r>
    </w:p>
    <w:p>
      <w:pPr>
        <w:pStyle w:val="Questions"/>
      </w:pPr>
      <w:r>
        <w:t xml:space="preserve">8. NWREON </w:t>
      </w:r>
      <w:r>
        <w:rPr>
          <w:u w:val="single"/>
        </w:rPr>
        <w:t xml:space="preserve">__Renown____________________________________</w:t>
      </w:r>
    </w:p>
    <w:p>
      <w:pPr>
        <w:pStyle w:val="Questions"/>
      </w:pPr>
      <w:r>
        <w:t xml:space="preserve">9. AGTNTNE </w:t>
      </w:r>
      <w:r>
        <w:rPr>
          <w:u w:val="single"/>
        </w:rPr>
        <w:t xml:space="preserve">__Tangent__________________________________</w:t>
      </w:r>
    </w:p>
    <w:p>
      <w:pPr>
        <w:pStyle w:val="Questions"/>
      </w:pPr>
      <w:r>
        <w:t xml:space="preserve">10. YOKNTT </w:t>
      </w:r>
      <w:r>
        <w:rPr>
          <w:u w:val="single"/>
        </w:rPr>
        <w:t xml:space="preserve">__knotty____________________________________</w:t>
      </w:r>
    </w:p>
    <w:p>
      <w:pPr>
        <w:pStyle w:val="Questions"/>
      </w:pPr>
      <w:r>
        <w:t xml:space="preserve">11. BOAHR </w:t>
      </w:r>
      <w:r>
        <w:rPr>
          <w:u w:val="single"/>
        </w:rPr>
        <w:t xml:space="preserve">__abhor______________________________________</w:t>
      </w:r>
    </w:p>
    <w:p>
      <w:pPr>
        <w:pStyle w:val="Questions"/>
      </w:pPr>
      <w:r>
        <w:t xml:space="preserve">12. BGTOI </w:t>
      </w:r>
      <w:r>
        <w:rPr>
          <w:u w:val="single"/>
        </w:rPr>
        <w:t xml:space="preserve">__bigot______________________________________</w:t>
      </w:r>
    </w:p>
    <w:p>
      <w:pPr>
        <w:pStyle w:val="Questions"/>
      </w:pPr>
      <w:r>
        <w:t xml:space="preserve">13. TICFTERONEU </w:t>
      </w:r>
      <w:r>
        <w:rPr>
          <w:u w:val="single"/>
        </w:rPr>
        <w:t xml:space="preserve">__Counterfiet__________________________</w:t>
      </w:r>
    </w:p>
    <w:p>
      <w:pPr>
        <w:pStyle w:val="Questions"/>
      </w:pPr>
      <w:r>
        <w:t xml:space="preserve">14. ANCFRHSEEIN </w:t>
      </w:r>
      <w:r>
        <w:rPr>
          <w:u w:val="single"/>
        </w:rPr>
        <w:t xml:space="preserve">__Enfranchise__________________________</w:t>
      </w:r>
    </w:p>
    <w:p>
      <w:pPr>
        <w:pStyle w:val="Questions"/>
      </w:pPr>
      <w:r>
        <w:t xml:space="preserve">15. EAMHRP </w:t>
      </w:r>
      <w:r>
        <w:rPr>
          <w:u w:val="single"/>
        </w:rPr>
        <w:t xml:space="preserve">__hamper____________________________________</w:t>
      </w:r>
    </w:p>
    <w:p>
      <w:pPr>
        <w:pStyle w:val="Questions"/>
      </w:pPr>
      <w:r>
        <w:t xml:space="preserve">16. DILEKN </w:t>
      </w:r>
      <w:r>
        <w:rPr>
          <w:u w:val="single"/>
        </w:rPr>
        <w:t xml:space="preserve">__Kindle____________________________________</w:t>
      </w:r>
    </w:p>
    <w:p>
      <w:pPr>
        <w:pStyle w:val="Questions"/>
      </w:pPr>
      <w:r>
        <w:t xml:space="preserve">17. NOXOUIS </w:t>
      </w:r>
      <w:r>
        <w:rPr>
          <w:u w:val="single"/>
        </w:rPr>
        <w:t xml:space="preserve">__Noxious__________________________________</w:t>
      </w:r>
    </w:p>
    <w:p>
      <w:pPr>
        <w:pStyle w:val="Questions"/>
      </w:pPr>
      <w:r>
        <w:t xml:space="preserve">18. DCPLAI </w:t>
      </w:r>
      <w:r>
        <w:rPr>
          <w:u w:val="single"/>
        </w:rPr>
        <w:t xml:space="preserve">__placid____________________________________</w:t>
      </w:r>
    </w:p>
    <w:p>
      <w:pPr>
        <w:pStyle w:val="Questions"/>
      </w:pPr>
      <w:r>
        <w:t xml:space="preserve">19. NEITOENRUARM </w:t>
      </w:r>
      <w:r>
        <w:rPr>
          <w:u w:val="single"/>
        </w:rPr>
        <w:t xml:space="preserve">__remuneration________________________</w:t>
      </w:r>
    </w:p>
    <w:p>
      <w:pPr>
        <w:pStyle w:val="Questions"/>
      </w:pPr>
      <w:r>
        <w:t xml:space="preserve">20. ITANLSAM </w:t>
      </w:r>
      <w:r>
        <w:rPr>
          <w:u w:val="single"/>
        </w:rPr>
        <w:t xml:space="preserve">__tailsman________________________________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Vocabulary Week 2 Word Scramble</dc:title>
  <dcterms:created xsi:type="dcterms:W3CDTF">2021-10-11T00:32:10Z</dcterms:created>
  <dcterms:modified xsi:type="dcterms:W3CDTF">2021-10-11T00:32:10Z</dcterms:modified>
</cp:coreProperties>
</file>