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Academic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bring, communicate, or make 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Arranged in the order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give or donate to a common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concentrate or direct one's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bring, take, or pull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set forth in speech or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examine or investigate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refer to something indirectly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establish the identity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produce a memory or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Something chosen from a larger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put firmly in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Make a conclusion based on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quote, as an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make use of or put to work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Enough for the purpose or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make valid; substantiate; confirm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strengthen with additional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intended result; aim;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that offers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inspect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to do with the topic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direct attention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Consistent with the rules of logic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suppose without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add details to; expand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draw out or bring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proposition to be proved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come forth into view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Vocabulary </dc:title>
  <dcterms:created xsi:type="dcterms:W3CDTF">2021-10-11T00:31:43Z</dcterms:created>
  <dcterms:modified xsi:type="dcterms:W3CDTF">2021-10-11T00:31:43Z</dcterms:modified>
</cp:coreProperties>
</file>