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Academic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important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lesson, message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PIEE, reason author wrote the text, the author's...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give permission, allowed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sequence of events, characters, setting, problem, resolution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helpful,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bring to an end, infer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why something happens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make a point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happens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point out, recognize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person who wrote the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sure, prove, figure it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plan, purpose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bring to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like a paragraph in poetry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give, to help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problem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Vocabulary</dc:title>
  <dcterms:created xsi:type="dcterms:W3CDTF">2021-10-11T00:31:52Z</dcterms:created>
  <dcterms:modified xsi:type="dcterms:W3CDTF">2021-10-11T00:31:52Z</dcterms:modified>
</cp:coreProperties>
</file>