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Academy Awards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Designer    </w:t>
      </w:r>
      <w:r>
        <w:t xml:space="preserve">   Diamonds    </w:t>
      </w:r>
      <w:r>
        <w:t xml:space="preserve">   Dresses    </w:t>
      </w:r>
      <w:r>
        <w:t xml:space="preserve">   Fashion    </w:t>
      </w:r>
      <w:r>
        <w:t xml:space="preserve">   Glamour    </w:t>
      </w:r>
      <w:r>
        <w:t xml:space="preserve">   Hollywood    </w:t>
      </w:r>
      <w:r>
        <w:t xml:space="preserve">   Jewels    </w:t>
      </w:r>
      <w:r>
        <w:t xml:space="preserve">   Paparazzi    </w:t>
      </w:r>
      <w:r>
        <w:t xml:space="preserve">   Party    </w:t>
      </w:r>
      <w:r>
        <w:t xml:space="preserve">   Photograph    </w:t>
      </w:r>
      <w:r>
        <w:t xml:space="preserve">   Pose    </w:t>
      </w:r>
      <w:r>
        <w:t xml:space="preserve">   Red Carpet    </w:t>
      </w:r>
      <w:r>
        <w:t xml:space="preserve">   Sequins    </w:t>
      </w:r>
      <w:r>
        <w:t xml:space="preserve">   Tuxedo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Awards</dc:title>
  <dcterms:created xsi:type="dcterms:W3CDTF">2021-10-11T00:32:09Z</dcterms:created>
  <dcterms:modified xsi:type="dcterms:W3CDTF">2021-10-11T00:32:09Z</dcterms:modified>
</cp:coreProperties>
</file>