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Academy of Math and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Art    </w:t>
      </w:r>
      <w:r>
        <w:t xml:space="preserve">   Centaurs    </w:t>
      </w:r>
      <w:r>
        <w:t xml:space="preserve">   Computars    </w:t>
      </w:r>
      <w:r>
        <w:t xml:space="preserve">   Dojo    </w:t>
      </w:r>
      <w:r>
        <w:t xml:space="preserve">   Learning    </w:t>
      </w:r>
      <w:r>
        <w:t xml:space="preserve">   Mandarin    </w:t>
      </w:r>
      <w:r>
        <w:t xml:space="preserve">   Math    </w:t>
      </w:r>
      <w:r>
        <w:t xml:space="preserve">   Mr Roddy    </w:t>
      </w:r>
      <w:r>
        <w:t xml:space="preserve">   Ms Jo    </w:t>
      </w:r>
      <w:r>
        <w:t xml:space="preserve">   Ms Kuhn    </w:t>
      </w:r>
      <w:r>
        <w:t xml:space="preserve">   Ms Lomeland    </w:t>
      </w:r>
      <w:r>
        <w:t xml:space="preserve">   Music    </w:t>
      </w:r>
      <w:r>
        <w:t xml:space="preserve">   PE    </w:t>
      </w:r>
      <w:r>
        <w:t xml:space="preserve">   Planner    </w:t>
      </w:r>
      <w:r>
        <w:t xml:space="preserve">   Reading    </w:t>
      </w:r>
      <w:r>
        <w:t xml:space="preserve">   Respectful    </w:t>
      </w:r>
      <w:r>
        <w:t xml:space="preserve">   Responsible    </w:t>
      </w:r>
      <w:r>
        <w:t xml:space="preserve">   Russian    </w:t>
      </w:r>
      <w:r>
        <w:t xml:space="preserve">   Safe    </w:t>
      </w:r>
      <w:r>
        <w:t xml:space="preserve">   Science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Math and Science</dc:title>
  <dcterms:created xsi:type="dcterms:W3CDTF">2021-10-11T00:32:59Z</dcterms:created>
  <dcterms:modified xsi:type="dcterms:W3CDTF">2021-10-11T00:32:59Z</dcterms:modified>
</cp:coreProperties>
</file>