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Accelerated Math Chapter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equation in which you use f(x) instead of y is called function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_____ line test proves whether or not a graph is a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 a scatter plot, the ______ line closely fits the data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_____ of linear equations is two or more linear equations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first (x) coordinates of a relation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any equation whose graph is a line is a ____ equation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linear ______ is a number sentence in which the = of a linear equation is replaced with &gt; , &lt; , , 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graph that shows the relationship between two sets of data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a _____ correlation, one set of values increases and the other set decreases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There is no _____ on a scatter plot when the values show no relationship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ordered pair that make an equation with two variables a true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relationship in which each member of the domain is paired with exactly 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y-coordinate of the point where the line crosses the y-axis is the y -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set of ordered pairs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a ____ correlation, one set of values increases as the other set increases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second (y) coordinates of a relation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equation that describes a function is a function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ratio that describes the tilt of a line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Accelerated Math Chapter 8</dc:title>
  <dcterms:created xsi:type="dcterms:W3CDTF">2021-10-11T00:32:04Z</dcterms:created>
  <dcterms:modified xsi:type="dcterms:W3CDTF">2021-10-11T00:32:04Z</dcterms:modified>
</cp:coreProperties>
</file>