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Acceptance of Immigration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Sponsor    </w:t>
      </w:r>
      <w:r>
        <w:t xml:space="preserve">   Chain migration    </w:t>
      </w:r>
      <w:r>
        <w:t xml:space="preserve">   Unauthorized    </w:t>
      </w:r>
      <w:r>
        <w:t xml:space="preserve">   ICE    </w:t>
      </w:r>
      <w:r>
        <w:t xml:space="preserve">   Illegal alien    </w:t>
      </w:r>
      <w:r>
        <w:t xml:space="preserve">   Newcomer    </w:t>
      </w:r>
      <w:r>
        <w:t xml:space="preserve">   Green Card    </w:t>
      </w:r>
      <w:r>
        <w:t xml:space="preserve">   Legal    </w:t>
      </w:r>
      <w:r>
        <w:t xml:space="preserve">   Documentation    </w:t>
      </w:r>
      <w:r>
        <w:t xml:space="preserve">   Citizen    </w:t>
      </w:r>
      <w:r>
        <w:t xml:space="preserve">   Acceptance    </w:t>
      </w:r>
      <w:r>
        <w:t xml:space="preserve">   Kindness    </w:t>
      </w:r>
      <w:r>
        <w:t xml:space="preserve">   Border    </w:t>
      </w:r>
      <w:r>
        <w:t xml:space="preserve">   DACA    </w:t>
      </w:r>
      <w:r>
        <w:t xml:space="preserve">   Immigration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Immigration</dc:title>
  <dcterms:created xsi:type="dcterms:W3CDTF">2021-10-11T00:33:24Z</dcterms:created>
  <dcterms:modified xsi:type="dcterms:W3CDTF">2021-10-11T00:33:24Z</dcterms:modified>
</cp:coreProperties>
</file>