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Access Lesson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Database objects that enable stored data to be searched and retrieved.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menu of options and commands that allows you to access various screens to perform common tasks with your database files.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visual representation of the data contained in a table or of the results returned by a query.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tool for collecting and organizing information.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Standards and guidelines that can be used to determine if your database is structured correctly.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applying rules to your database design to ensure that you have divided your information items into the appropriate tables.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Accesses the Backstage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column in a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square labels where KeyTips are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letters and numbers on the Ribbon that execute commands when used with the ALT key. Every command on the Ribbon has a KeyTip.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Lesson 1 Vocab</dc:title>
  <dcterms:created xsi:type="dcterms:W3CDTF">2021-10-11T00:32:15Z</dcterms:created>
  <dcterms:modified xsi:type="dcterms:W3CDTF">2021-10-11T00:32:15Z</dcterms:modified>
</cp:coreProperties>
</file>