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Accidents/Incidents Prevention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report    </w:t>
      </w:r>
      <w:r>
        <w:t xml:space="preserve">   behaviors    </w:t>
      </w:r>
      <w:r>
        <w:t xml:space="preserve">   unsafe    </w:t>
      </w:r>
      <w:r>
        <w:t xml:space="preserve">   correct    </w:t>
      </w:r>
      <w:r>
        <w:t xml:space="preserve">   training    </w:t>
      </w:r>
      <w:r>
        <w:t xml:space="preserve">   avoid    </w:t>
      </w:r>
      <w:r>
        <w:t xml:space="preserve">   caused    </w:t>
      </w:r>
      <w:r>
        <w:t xml:space="preserve">   emergency    </w:t>
      </w:r>
      <w:r>
        <w:t xml:space="preserve">   impact    </w:t>
      </w:r>
      <w:r>
        <w:t xml:space="preserve">   abruptly    </w:t>
      </w:r>
      <w:r>
        <w:t xml:space="preserve">   personal    </w:t>
      </w:r>
      <w:r>
        <w:t xml:space="preserve">   illness    </w:t>
      </w:r>
      <w:r>
        <w:t xml:space="preserve">   possible    </w:t>
      </w:r>
      <w:r>
        <w:t xml:space="preserve">   duties    </w:t>
      </w:r>
      <w:r>
        <w:t xml:space="preserve">   reaction    </w:t>
      </w:r>
      <w:r>
        <w:t xml:space="preserve">   safety    </w:t>
      </w:r>
      <w:r>
        <w:t xml:space="preserve">   collision    </w:t>
      </w:r>
      <w:r>
        <w:t xml:space="preserve">   vehicle    </w:t>
      </w:r>
      <w:r>
        <w:t xml:space="preserve">   preventible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Accidents/Incidents Prevention</dc:title>
  <dcterms:created xsi:type="dcterms:W3CDTF">2021-10-11T00:32:02Z</dcterms:created>
  <dcterms:modified xsi:type="dcterms:W3CDTF">2021-10-11T00:32:02Z</dcterms:modified>
</cp:coreProperties>
</file>