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Acción de Gracias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otono    </w:t>
      </w:r>
      <w:r>
        <w:t xml:space="preserve">   calabaza    </w:t>
      </w:r>
      <w:r>
        <w:t xml:space="preserve">   noviembre    </w:t>
      </w:r>
      <w:r>
        <w:t xml:space="preserve">   judias verdes    </w:t>
      </w:r>
      <w:r>
        <w:t xml:space="preserve">   flan    </w:t>
      </w:r>
      <w:r>
        <w:t xml:space="preserve">   ensalada de papas    </w:t>
      </w:r>
      <w:r>
        <w:t xml:space="preserve">   maiz    </w:t>
      </w:r>
      <w:r>
        <w:t xml:space="preserve">   hojas de berza    </w:t>
      </w:r>
      <w:r>
        <w:t xml:space="preserve">   pan de banana    </w:t>
      </w:r>
      <w:r>
        <w:t xml:space="preserve">   pan de maiz    </w:t>
      </w:r>
      <w:r>
        <w:t xml:space="preserve">   uvas    </w:t>
      </w:r>
      <w:r>
        <w:t xml:space="preserve">   pastel de cerezas    </w:t>
      </w:r>
      <w:r>
        <w:t xml:space="preserve">   brownies    </w:t>
      </w:r>
      <w:r>
        <w:t xml:space="preserve">   pastel de manazana    </w:t>
      </w:r>
      <w:r>
        <w:t xml:space="preserve">   pastel de calabaza    </w:t>
      </w:r>
      <w:r>
        <w:t xml:space="preserve">   pure de patatas    </w:t>
      </w:r>
      <w:r>
        <w:t xml:space="preserve">   brocoli con queso    </w:t>
      </w:r>
      <w:r>
        <w:t xml:space="preserve">   rollos de pan    </w:t>
      </w:r>
      <w:r>
        <w:t xml:space="preserve">   macarrones con queso    </w:t>
      </w:r>
      <w:r>
        <w:t xml:space="preserve">   arroz    </w:t>
      </w:r>
      <w:r>
        <w:t xml:space="preserve">   pavo    </w:t>
      </w:r>
      <w:r>
        <w:t xml:space="preserve">   patatas dulces    </w:t>
      </w:r>
      <w:r>
        <w:t xml:space="preserve">   jamon    </w:t>
      </w:r>
      <w:r>
        <w:t xml:space="preserve">   relleno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Acción de Gracias</dc:title>
  <dcterms:created xsi:type="dcterms:W3CDTF">2021-11-25T03:37:54Z</dcterms:created>
  <dcterms:modified xsi:type="dcterms:W3CDTF">2021-11-25T03:37:54Z</dcterms:modified>
</cp:coreProperties>
</file>