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Accounting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report of deposits, withdrawals, and bank balance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accounts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Prepaid insurance is classified as a(n)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check that a bank refuses to pay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sale in which cash is received for the total amount of the sale at the time of the transaction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Records the debit and credit parts of a transaction in chronological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account of cash kept on hand and used for making small payments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Transferring information from a journal entry to a ledger account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Source document for a cash payment transaction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Source document for cash received from transaction other than sales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Source document for a transaction when no other source document is prepared or when additional explanation is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ledger that contains all accounts needed to prepare financial statements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</dc:title>
  <dcterms:created xsi:type="dcterms:W3CDTF">2021-10-11T00:34:19Z</dcterms:created>
  <dcterms:modified xsi:type="dcterms:W3CDTF">2021-10-11T00:34:19Z</dcterms:modified>
</cp:coreProperties>
</file>