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Accounting 2 Vocab Chapter 1-4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equation showing the relationship among assets, liabilities, and owners’ equity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cash discount on a sale taken by the customer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accounting system showing accounting information for two or more departments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amount of cash kept on hand and used for making small payments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group of accounts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amount owed by a business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business papers from which information is obtained for a journal entry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transferring transaction information from a journal entry to a ledger account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financial rights to the assets of a business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anything of value that is owned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journal used to record only one kind of transaction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record that summarize all the transactions pertaining to single item in the accounting equation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form prepared by the vendor showing the amount deducted for returns and allowances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form for recording transactions in chronological 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owners’ equity in a corporation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ledger that is summarized in a single general account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account that reduces a related account on a financial statement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ledger that contains all accounts needed to prepare financial statements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account in a general ledger that summarizes all accounts in a subsidiary ledger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form prepared by the customer showing the price deduction taken by the customer for a return or an allowance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business that purchases and sells goods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procedure for arranging accounts in a general ledger, assigning account numbers, and keeping records current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specialized computer used to collect, store, and report all the information about a sales transaction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deduction that a vendor allows on the invoice amount to encourage prompt payment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a company that has purchased merchandise on account takes a cash discount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amount paid to an employee for every hour worked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amount remaining after the value of all liabilities is subtracted from the value of all assets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Accounting 2 Vocab Chapter 1-4</dc:title>
  <dcterms:created xsi:type="dcterms:W3CDTF">2021-10-11T00:33:50Z</dcterms:created>
  <dcterms:modified xsi:type="dcterms:W3CDTF">2021-10-11T00:33:50Z</dcterms:modified>
</cp:coreProperties>
</file>