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Ch.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netflix    </w:t>
      </w:r>
      <w:r>
        <w:t xml:space="preserve">   vacation    </w:t>
      </w:r>
      <w:r>
        <w:t xml:space="preserve">   bike rides    </w:t>
      </w:r>
      <w:r>
        <w:t xml:space="preserve">   yard games    </w:t>
      </w:r>
      <w:r>
        <w:t xml:space="preserve">   picnics    </w:t>
      </w:r>
      <w:r>
        <w:t xml:space="preserve">   couch potato    </w:t>
      </w:r>
      <w:r>
        <w:t xml:space="preserve">   posting    </w:t>
      </w:r>
      <w:r>
        <w:t xml:space="preserve">   credit card    </w:t>
      </w:r>
      <w:r>
        <w:t xml:space="preserve">   overtime    </w:t>
      </w:r>
      <w:r>
        <w:t xml:space="preserve">   salary    </w:t>
      </w:r>
      <w:r>
        <w:t xml:space="preserve">   payroll    </w:t>
      </w:r>
      <w:r>
        <w:t xml:space="preserve">   expenses    </w:t>
      </w:r>
      <w:r>
        <w:t xml:space="preserve">   purchases    </w:t>
      </w:r>
      <w:r>
        <w:t xml:space="preserve">   sales    </w:t>
      </w:r>
      <w:r>
        <w:t xml:space="preserve">   journal    </w:t>
      </w:r>
      <w:r>
        <w:t xml:space="preserve">   ledger    </w:t>
      </w:r>
      <w:r>
        <w:t xml:space="preserve">   income summary    </w:t>
      </w:r>
      <w:r>
        <w:t xml:space="preserve">   capital stock    </w:t>
      </w:r>
      <w:r>
        <w:t xml:space="preserve">   dividends    </w:t>
      </w:r>
      <w:r>
        <w:t xml:space="preserve">   insurance    </w:t>
      </w:r>
      <w:r>
        <w:t xml:space="preserve">   suta    </w:t>
      </w:r>
      <w:r>
        <w:t xml:space="preserve">   futa    </w:t>
      </w:r>
      <w:r>
        <w:t xml:space="preserve">   sales tax    </w:t>
      </w:r>
      <w:r>
        <w:t xml:space="preserve">   office equipment    </w:t>
      </w:r>
      <w:r>
        <w:t xml:space="preserve">   prepaid insurance    </w:t>
      </w:r>
      <w:r>
        <w:t xml:space="preserve">   supplies    </w:t>
      </w:r>
      <w:r>
        <w:t xml:space="preserve">   accounts payable    </w:t>
      </w:r>
      <w:r>
        <w:t xml:space="preserve">   accounts receivable    </w:t>
      </w:r>
      <w:r>
        <w:t xml:space="preserve">   petty cash    </w:t>
      </w:r>
      <w:r>
        <w:t xml:space="preserve">   cash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Ch. 13</dc:title>
  <dcterms:created xsi:type="dcterms:W3CDTF">2021-10-11T00:33:14Z</dcterms:created>
  <dcterms:modified xsi:type="dcterms:W3CDTF">2021-10-11T00:33:14Z</dcterms:modified>
</cp:coreProperties>
</file>