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Concepts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Written records that convey the business activities and the financial performance of a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Include cash, cash equivalents, accounts receivable, stock inventory, marketable securities, pre-paid liabilities, and other liquid assets.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Total current assets - Total current liabilities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long-term tangible asset that a firm owns and uses to produce income and is not expected to be used or sold within a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financial statement that reports a company's assets, liabilities, and shareholder equity at a specific point in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original document that contains the details of a business transaction.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owner's investment in the business minus the owner's draws or withdrawals from the business plus the net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bookkeeping worksheet in which the balance of all ledgers are compiled into debit and credit account column totals that are equal.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Receipt which has an effect of increasing owner's equity in the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document that reflects all transactions that took place between you and a particular customer for a given period of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established range of time during which accounting functions are performed, aggregated, and analyzed.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Books of original entry in which transactions of similar nature are recorded at one place and in chronological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Amounts due to be paid to creditors within twelve months.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Profit and loss statement or the statement of revenue and expense.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outflow of money or assets to another individual or company as payment for an item or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entry generally made on the right hand side of the ledger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entry made on the left hand side of the ledger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net amount after factoring in all debits and credits.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annual period at the end of which a firm's accounts are closed.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account or record used to store bookkeeping entries for balance-sheet and income-statement transactions.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Concepts 2</dc:title>
  <dcterms:created xsi:type="dcterms:W3CDTF">2022-01-12T03:29:08Z</dcterms:created>
  <dcterms:modified xsi:type="dcterms:W3CDTF">2022-01-12T03:29:08Z</dcterms:modified>
</cp:coreProperties>
</file>