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total revenue minus total expenses (more expenses than revenue)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endorsement consisting only of the endorser's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amount of cash kept on hand used for making small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length of time for which a business summarizes and reports financial information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journal entries used to prepare temporary accounts for a new fiscal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showing proof of a petty cash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check with a future date on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proof of the equality of debits and credits in a general ledger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assigned to an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columnar accounting form used to summarize the general ledger information needed to prepare financial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total revenue minus total expenses (more revenue than expenses)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accounts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CrossWord Puzzle</dc:title>
  <dcterms:created xsi:type="dcterms:W3CDTF">2021-10-11T00:34:30Z</dcterms:created>
  <dcterms:modified xsi:type="dcterms:W3CDTF">2021-10-11T00:34:30Z</dcterms:modified>
</cp:coreProperties>
</file>