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Terms</dc:title>
  <dcterms:created xsi:type="dcterms:W3CDTF">2022-08-17T21:19:11Z</dcterms:created>
  <dcterms:modified xsi:type="dcterms:W3CDTF">2022-08-17T21:19:11Z</dcterms:modified>
</cp:coreProperties>
</file>