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Accounting Terms: Back to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liability created by buying products or services on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inflows of assets in exchange for products and services provided to customers as part of a company’s 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entry that increases asset and expense accounts, and decreases liability, equity ad revenue accounts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security that represents ownership in a corporation; holders exercise control by electing a board of directors and voting on corporate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describes the sources and uses of cash for a reporting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estimate of amount to be recovered at the end of an asset's useful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length of time an asset will be productively used in the operations of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expense created by allocating the cost of plant and equipment to periods in which they are used; represents the expense of using an asset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journal entry at the end of an accounting period to bring an asset or liability account to its proper amount and update the related expense or revenue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amount by which a company's value exceeds the value of its individual assets and liabilities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resources owned or controlled by a company that provide expected future benefits to the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customers and other individuals and organizations who owe a company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net sales minus cost of goods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obligations due to be paid or settled within the longer of one year of the operating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income statement, balance sheet, statement of changes in owner’s equity, and statement of cash flows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occurs when expenses exceed revenues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equals a corporation’s accumulated net income (loss) for all prior periods that has not been distributed to shareholders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asset created by selling products or services on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of allocating the cost of an intangible asset to expense over its estimated useful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entity created by law and separate from its owners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method to assign cost to inventory that assumes items are sold in the order acquired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merchandise a company owns and expects to sell in its normal 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class of ownership in a corporation that has a higher claim on its assets and earnings than common 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record within an accounting system where increases and decreases in a specific asset, liability, equity, revenue, or expense are entered and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charge for using money until repaid at a future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total cost of an asset less its accumulated depreciation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Terms: Back to Basics</dc:title>
  <dcterms:created xsi:type="dcterms:W3CDTF">2021-10-11T00:33:14Z</dcterms:created>
  <dcterms:modified xsi:type="dcterms:W3CDTF">2021-10-11T00:33:14Z</dcterms:modified>
</cp:coreProperties>
</file>