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Vocab Word Search</dc:title>
  <dcterms:created xsi:type="dcterms:W3CDTF">2022-09-03T16:04:56Z</dcterms:created>
  <dcterms:modified xsi:type="dcterms:W3CDTF">2022-09-03T16:04:56Z</dcterms:modified>
</cp:coreProperties>
</file>