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Accounts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insurance    </w:t>
      </w:r>
      <w:r>
        <w:t xml:space="preserve">   interest    </w:t>
      </w:r>
      <w:r>
        <w:t xml:space="preserve">   goods    </w:t>
      </w:r>
      <w:r>
        <w:t xml:space="preserve">   tax    </w:t>
      </w:r>
      <w:r>
        <w:t xml:space="preserve">   finance    </w:t>
      </w:r>
      <w:r>
        <w:t xml:space="preserve">   plan    </w:t>
      </w:r>
      <w:r>
        <w:t xml:space="preserve">   savings    </w:t>
      </w:r>
      <w:r>
        <w:t xml:space="preserve">   debt    </w:t>
      </w:r>
      <w:r>
        <w:t xml:space="preserve">   income tax    </w:t>
      </w:r>
      <w:r>
        <w:t xml:space="preserve">   copyright    </w:t>
      </w:r>
      <w:r>
        <w:t xml:space="preserve">   risk    </w:t>
      </w:r>
      <w:r>
        <w:t xml:space="preserve">   account    </w:t>
      </w:r>
      <w:r>
        <w:t xml:space="preserve">   company    </w:t>
      </w:r>
      <w:r>
        <w:t xml:space="preserve">   loan    </w:t>
      </w:r>
      <w:r>
        <w:t xml:space="preserve">   budget    </w:t>
      </w:r>
      <w:r>
        <w:t xml:space="preserve">   ledger    </w:t>
      </w:r>
      <w:r>
        <w:t xml:space="preserve">   balance    </w:t>
      </w:r>
      <w:r>
        <w:t xml:space="preserve">   trial balance    </w:t>
      </w:r>
      <w:r>
        <w:t xml:space="preserve">   liability    </w:t>
      </w:r>
      <w:r>
        <w:t xml:space="preserve">   revenue    </w:t>
      </w:r>
      <w:r>
        <w:t xml:space="preserve">   journal    </w:t>
      </w:r>
      <w:r>
        <w:t xml:space="preserve">   expense    </w:t>
      </w:r>
      <w:r>
        <w:t xml:space="preserve">   loss    </w:t>
      </w:r>
      <w:r>
        <w:t xml:space="preserve">   profit    </w:t>
      </w:r>
      <w:r>
        <w:t xml:space="preserve">   income    </w:t>
      </w:r>
      <w:r>
        <w:t xml:space="preserve">   capital    </w:t>
      </w:r>
      <w:r>
        <w:t xml:space="preserve">   credit    </w:t>
      </w:r>
      <w:r>
        <w:t xml:space="preserve">   advertisement    </w:t>
      </w:r>
      <w:r>
        <w:t xml:space="preserve">   asset    </w:t>
      </w:r>
      <w:r>
        <w:t xml:space="preserve">   debit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Accounts</dc:title>
  <dcterms:created xsi:type="dcterms:W3CDTF">2021-10-11T00:33:41Z</dcterms:created>
  <dcterms:modified xsi:type="dcterms:W3CDTF">2021-10-11T00:33:41Z</dcterms:modified>
</cp:coreProperties>
</file>