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Achan's Sin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used to make noise marching around Jericho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city had walls that came tumbling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did not obey God and Joshua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hid the spies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item I stole from Jericho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med died because of my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days did the Iseralities march around Jericho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led the Iseralities after Moses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I had my stolen treasurer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the first battle that Joshua's army was defeated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Achan's Sin</dc:title>
  <dcterms:created xsi:type="dcterms:W3CDTF">2021-10-11T00:34:41Z</dcterms:created>
  <dcterms:modified xsi:type="dcterms:W3CDTF">2021-10-11T00:34:41Z</dcterms:modified>
</cp:coreProperties>
</file>