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Achieve 3000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</w:tbl>
    <w:p>
      <w:pPr>
        <w:pStyle w:val="WordBankLarge"/>
      </w:pPr>
      <w:r>
        <w:t xml:space="preserve">   Malaezia    </w:t>
      </w:r>
      <w:r>
        <w:t xml:space="preserve">   Grayson    </w:t>
      </w:r>
      <w:r>
        <w:t xml:space="preserve">   Berkli    </w:t>
      </w:r>
      <w:r>
        <w:t xml:space="preserve">   Maliyah    </w:t>
      </w:r>
      <w:r>
        <w:t xml:space="preserve">   Talen    </w:t>
      </w:r>
      <w:r>
        <w:t xml:space="preserve">   Darius    </w:t>
      </w:r>
      <w:r>
        <w:t xml:space="preserve">   Darion    </w:t>
      </w:r>
      <w:r>
        <w:t xml:space="preserve">   Gage    </w:t>
      </w:r>
      <w:r>
        <w:t xml:space="preserve">   Raelynn    </w:t>
      </w:r>
      <w:r>
        <w:t xml:space="preserve">   Felipe    </w:t>
      </w:r>
      <w:r>
        <w:t xml:space="preserve">   Yadiel    </w:t>
      </w:r>
      <w:r>
        <w:t xml:space="preserve">   Brayden    </w:t>
      </w:r>
      <w:r>
        <w:t xml:space="preserve">   Kaidynce    </w:t>
      </w:r>
      <w:r>
        <w:t xml:space="preserve">   Jaylin    </w:t>
      </w:r>
      <w:r>
        <w:t xml:space="preserve">   Hallie    </w:t>
      </w:r>
      <w:r>
        <w:t xml:space="preserve">   Rania    </w:t>
      </w:r>
      <w:r>
        <w:t xml:space="preserve">   Kaysen    </w:t>
      </w:r>
      <w:r>
        <w:t xml:space="preserve">   Dhiren    </w:t>
      </w:r>
      <w:r>
        <w:t xml:space="preserve">   Landen    </w:t>
      </w:r>
      <w:r>
        <w:t xml:space="preserve">   Javarrous    </w:t>
      </w:r>
      <w:r>
        <w:t xml:space="preserve">   Nikola    </w:t>
      </w:r>
      <w:r>
        <w:t xml:space="preserve">   Aiden    </w:t>
      </w:r>
      <w:r>
        <w:t xml:space="preserve">   Jaden    </w:t>
      </w:r>
      <w:r>
        <w:t xml:space="preserve">   Grace    </w:t>
      </w:r>
      <w:r>
        <w:t xml:space="preserve">   Ethan    </w:t>
      </w:r>
      <w:r>
        <w:t xml:space="preserve">   Rayna    </w:t>
      </w:r>
      <w:r>
        <w:t xml:space="preserve">   Ulises    </w:t>
      </w:r>
      <w:r>
        <w:t xml:space="preserve">   Kaden    </w:t>
      </w:r>
      <w:r>
        <w:t xml:space="preserve">   Ralen    </w:t>
      </w:r>
      <w:r>
        <w:t xml:space="preserve">   Jamyri    </w:t>
      </w:r>
      <w:r>
        <w:t xml:space="preserve">   Caleb    </w:t>
      </w:r>
      <w:r>
        <w:t xml:space="preserve">   Miley    </w:t>
      </w:r>
      <w:r>
        <w:t xml:space="preserve">   Conner    </w:t>
      </w:r>
      <w:r>
        <w:t xml:space="preserve">   Layken    </w:t>
      </w:r>
      <w:r>
        <w:t xml:space="preserve">   Sarah    </w:t>
      </w:r>
      <w:r>
        <w:t xml:space="preserve">   Achieve3000    </w:t>
      </w:r>
      <w:r>
        <w:t xml:space="preserve">   Kayla    </w:t>
      </w:r>
      <w:r>
        <w:t xml:space="preserve">   MrDave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 3000 Word Search</dc:title>
  <dcterms:created xsi:type="dcterms:W3CDTF">2022-01-15T03:26:47Z</dcterms:created>
  <dcterms:modified xsi:type="dcterms:W3CDTF">2022-01-15T03:26:47Z</dcterms:modified>
</cp:coreProperties>
</file>