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Acid&amp;Base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bleach    </w:t>
      </w:r>
      <w:r>
        <w:t xml:space="preserve">   alkaline    </w:t>
      </w:r>
      <w:r>
        <w:t xml:space="preserve">   soap    </w:t>
      </w:r>
      <w:r>
        <w:t xml:space="preserve">   OH negative    </w:t>
      </w:r>
      <w:r>
        <w:t xml:space="preserve">   H positive    </w:t>
      </w:r>
      <w:r>
        <w:t xml:space="preserve">   salt    </w:t>
      </w:r>
      <w:r>
        <w:t xml:space="preserve">   metal    </w:t>
      </w:r>
      <w:r>
        <w:t xml:space="preserve">   acid    </w:t>
      </w:r>
      <w:r>
        <w:t xml:space="preserve">   base    </w:t>
      </w:r>
      <w:r>
        <w:t xml:space="preserve">   bitter    </w:t>
      </w:r>
      <w:r>
        <w:t xml:space="preserve">   blue    </w:t>
      </w:r>
      <w:r>
        <w:t xml:space="preserve">   drain cleaner    </w:t>
      </w:r>
      <w:r>
        <w:t xml:space="preserve">   neutral    </w:t>
      </w:r>
      <w:r>
        <w:t xml:space="preserve">   ph-1    </w:t>
      </w:r>
      <w:r>
        <w:t xml:space="preserve">   red    </w:t>
      </w:r>
      <w:r>
        <w:t xml:space="preserve">   sharp pain    </w:t>
      </w:r>
      <w:r>
        <w:t xml:space="preserve">   slippery    </w:t>
      </w:r>
      <w:r>
        <w:t xml:space="preserve">   sour    </w:t>
      </w:r>
      <w:r>
        <w:t xml:space="preserve">   stomach acid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Acid&amp;Base </dc:title>
  <dcterms:created xsi:type="dcterms:W3CDTF">2021-10-11T00:35:14Z</dcterms:created>
  <dcterms:modified xsi:type="dcterms:W3CDTF">2021-10-11T00:35:14Z</dcterms:modified>
</cp:coreProperties>
</file>