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Acid-Base Chemistry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Bases turn red indicator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Bronsted-Lowry definition says that acids _____ H+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Highest pH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A(n) _____ solution has more hydronium than hydroxide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Measured in moles per liter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A(n) _______ solution has more hydroxide than hydronium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Bronsted-Lowry definition says that bases _____ H+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H+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Method to determine the concentration of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Lowest pH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Reaction between an acid and base resulting in a salt and a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pH of 2 is ____ acidic than a pH of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result of the acid donating its proton is the ____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OH-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Acids turn blue indicator paper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Acid-Base Chemistry </dc:title>
  <dcterms:created xsi:type="dcterms:W3CDTF">2021-10-11T00:34:07Z</dcterms:created>
  <dcterms:modified xsi:type="dcterms:W3CDTF">2021-10-11T00:34:07Z</dcterms:modified>
</cp:coreProperties>
</file>