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that is neither acidic nor alkaline, such as pure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numeric scale used to specify the acidity or basicity of an aqueous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Any substance that gives a visible sign, usually by a colour change, of the presence or absence of a threshold concentration of a chemical species, such as an acid or an alkali in a solution.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compound that neutralizes or effervesces with acids and turns litmus blue; typically.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substances that, in aqueous solution, are slippery to the touch, taste bitter, change the color of indicators.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chemical compound formed from the reaction of an acid with a base, with all or part of the hydrogen of the acid replaced by a metal or other 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monovalent anion OH− consisting of one atom of hydrogen and one of oxygen.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ion H3O+, consisting of a protonated water molecule and present in all aqueous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chemical reaction in which an acid and a base react quantitatively with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solution that resists changes in pH when acid or alkali is added to it. Buffers typically involve a weak acid or alkali together with one of its salts.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molecule or other entity that can donate a proton or accept an electron pair in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acidity or alkalinity of water soluble substances.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and Bases</dc:title>
  <dcterms:created xsi:type="dcterms:W3CDTF">2021-10-11T00:33:29Z</dcterms:created>
  <dcterms:modified xsi:type="dcterms:W3CDTF">2021-10-11T00:33:29Z</dcterms:modified>
</cp:coreProperties>
</file>