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Acids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solution in which the hydrogen-ion concetration is greater then the hydroxide ion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basic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number used to tell whether a substance is an acid, a base, or if the substance is neutral.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Containing or having the properties of a ____ or having a pH of more than 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 point in a titration at which the indicator change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base that completeely dissociates into metal ions and hydroxide ions in an aqueous solution.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that is completely (almost completely) ionized in an aqueous solution.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substance that is slightly ionized in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acid that contains three ionizable protons. (hydrogen 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 substance that can donate a pair of electrons to form a covalent bond.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reaction in which an acid and base react in an aqueous solution to produce salt and water.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in titration where the number of moles of hydrogen ions equals the number of moles of hydrogen 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solution in which the hydroxide ion concentration  is greater then the hydrogen ion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particle formed when a base gains a hydrogen 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acid that contains two ionizable protons. (hydrogen 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aqueous solution in which the concentrations of hydrogen and hydroxide ions are equal: has a pH of 7.0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acid that can accept a pair of electrons to form a covalent bond.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acid that contains one proton. (hydrogen 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Containing or having the properties of an ____ or having a pH of less than 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base that reacts with water to form the hydroxide ion and the conjugate acid of the base.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terms:created xsi:type="dcterms:W3CDTF">2021-10-11T00:33:50Z</dcterms:created>
  <dcterms:modified xsi:type="dcterms:W3CDTF">2021-10-11T00:33:50Z</dcterms:modified>
</cp:coreProperties>
</file>