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Acids &amp;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measure of how acidic or alkaline a substance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base that fully ionizes in a water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indicator that turns red when dipped in an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Characteristic of an acid;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Characteristic of a base;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base you use to wash yourself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acid can have a pH of...?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Pure water is a...?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base can have a pH of...?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Bases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Chemicals that change colors in the presence of hydrogen and/or hydroxide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process of an acid and a base being mixed together which then causes them to lose their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Formed from the reaction of an acid and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indicator that turns bright pink when dipped in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Substances that ionize in a water solution to produce hydroxide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acid that completely ionizes in a water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acid that does not completely ionize in a water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Substances that ionize in a water solution to produce hydrogen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base that does not ionize fully in a water solution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&amp; Bases</dc:title>
  <dcterms:created xsi:type="dcterms:W3CDTF">2021-10-11T00:33:38Z</dcterms:created>
  <dcterms:modified xsi:type="dcterms:W3CDTF">2021-10-11T00:33:38Z</dcterms:modified>
</cp:coreProperties>
</file>