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Acids and Alkali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colour of universal indicator at pH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flower goes pink/ red in acid and dark green in alkali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Washing-up liquid is an example of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is ______ because it has a pH of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Acids taste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Blue litmus paper turns ____ when added to acids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have a pH above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can use a _______ ___________ to find out HOW acidic or alkaline a solution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litmus paper turns _______ when added to alkalis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can use an __________ to find out if something is acid or alkaline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is more acidic, milk or stomach acid?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concentrated solution has _____ acid particles per litre than a dilute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have a pH of less than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concentrated solution of acid is _____ corrosive than a dilute solution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Alkali </dc:title>
  <dcterms:created xsi:type="dcterms:W3CDTF">2021-10-11T00:33:48Z</dcterms:created>
  <dcterms:modified xsi:type="dcterms:W3CDTF">2021-10-11T00:33:48Z</dcterms:modified>
</cp:coreProperties>
</file>