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Acids and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Organic compounds that indicate whether a substance is an acid or a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Acids have _______ as their first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Indicator that has different colors to represent different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solution with a lot of hydroxide (OH-)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Both acids and bases are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Acids and bases both conduct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base has a pH ______ than 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acid has a pH _____ than 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Indicator that is a liquid and put directly in the substance that changes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Bases taste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a reaction where a neutral substance is created, a salt and a _____ are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reaction between an acid and a base, which produce a neutral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acids contain an element that is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Way to measure how acid or basic a substance is on a scale of 0-14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Indicator that be be either blue or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solution with a lot of hydrogen (H+)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Bases have ________ at the end of their chemical formula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Bases contain elements that are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Acids taste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a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neutral substance has a pH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Made from the positive ion of the base and the negative ion of the acid, formed during a reaction where a neutral substance is produced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</dc:title>
  <dcterms:created xsi:type="dcterms:W3CDTF">2021-10-11T00:35:15Z</dcterms:created>
  <dcterms:modified xsi:type="dcterms:W3CDTF">2021-10-11T00:35:15Z</dcterms:modified>
</cp:coreProperties>
</file>