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Acids and Bases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indicator that turns red in an acidic solution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acid with a pH of 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acidic solution that comes from lemons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solution that isn't an acid or a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liquid mixture that could be defined as an acid or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base with a pH of 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processby which a precipitate forms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acid with a pH of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chemicals that change colors when put in an acid or base to determine what it 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of turning an acid more basic and a base more acidic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basic solution used to clean drains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substance that can accept hydrogen ions because it has a hydroxide 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bases have these 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since the hydroxide ion in a base can combine with a hydrogen ion, bases are often called...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scale that determines how acidic or basic a solution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acid can donate these 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base with a pH of 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substance that can donate hydrogen 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proton is a hydrogen ion so acids are often called...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pH stands for potential....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Acids and Bases</dc:title>
  <dcterms:created xsi:type="dcterms:W3CDTF">2021-10-11T00:33:39Z</dcterms:created>
  <dcterms:modified xsi:type="dcterms:W3CDTF">2021-10-11T00:33:39Z</dcterms:modified>
</cp:coreProperties>
</file>