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Acids and Bases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an acid's pair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color do weak acids give off when exposed to an indicator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color are strong acids?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 stands for potential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acid with a pH of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acid with a pH of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in which and acid and base react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Arrhenius acid releases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color do strong acids give off when mixed with an indicator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one product made from neutralization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pair of a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indicator that turns red in an acidic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base with a pH of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liquid is considered as neutral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scale that determines how acidic or basic a solution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Bases have these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color do neutral solutions turn when mixed with an indicator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substance that can accept hydrogen ions because it has a hydroxide 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 Crossword Puzzle</dc:title>
  <dcterms:created xsi:type="dcterms:W3CDTF">2022-08-02T20:53:22Z</dcterms:created>
  <dcterms:modified xsi:type="dcterms:W3CDTF">2022-08-02T20:53:22Z</dcterms:modified>
</cp:coreProperties>
</file>