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Acids and Bases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LiOH NaOH KOH Ca(OH)2 Sr(OH)2 Ba(OH)2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H3O+ (can be used interchangeably with H+)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Acid contains H and dissociates to produce H+ ions in aqueous solution, while a base contains OH and dissociates to produce OH- ions in aqueous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pOH and high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measure of the strength of an acid or base solution which is based on the amount of OH-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Chemicals that change color in the presence of acids or bases.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Bases that dissociate entirely into metal ions and hydroxide (OH-) ions in aqueous solution (Arrhenius base).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acid that has two or more acidic H+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Have pH =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substance which can behave as either a B/L acid or a B/L base, depending on the circumstances.  Water is the prototypical amphoteric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HCl HBr HI H2SO4 HClO4 HNO3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pOH = -log[OH-]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Two substances related to each other by the donating and accepting of a single H+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Have pH &gt; 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pH &lt;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indicator that is used to determine if a solution is acidic or basic. Red litmus turns blue for bases, while blue litmus turns red for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species produced when a base accepts a hydrogen ion to form an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Acids that ionize completely in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acid is defined as a hydrogen-ion donor and a base is a hydrogen-ion acceptor.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species produced when an acid donates a hydrogen ion to form a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acid that has only one acidic H+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Low pH and high pOH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OH-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Bases that ionize only partially in dilute aqueous solution to form the conjugate acid and hydroxide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 = -log[H+]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Acids that only ionize partially in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acids and bases ionize - fall apart - in solution to form electrolyte solutions.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measure of the strength of an acid or base solution which is based on the amount of H+ 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Worksheet</dc:title>
  <dcterms:created xsi:type="dcterms:W3CDTF">2021-10-11T00:34:16Z</dcterms:created>
  <dcterms:modified xsi:type="dcterms:W3CDTF">2021-10-11T00:34:16Z</dcterms:modified>
</cp:coreProperties>
</file>