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Acids and 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substances that, in aqueous solution, are slippery to the touch, taste astringent, change the color of indicators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substance, such as sodium bicarbonate, that neutralizes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clean and sterilize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white crystalline substance that gives seawater its characteristic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water-soluble cleansing agent that combines with impurities and dirt to make them more soluble and differs from soap in not forming a scum with the salts in hard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is a chemical reaction in which an acid and a base react quantitatively with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is a measure of hydrogen ion concentration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chemical liquid that destroys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chemical substance that neutralizes alkalis, dissolves some metals, and turns litmus red; typically, a corrosive or sour-tasting liquid of this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chemical compound that conducts electricity by changing into ions when melted or dissolved into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substance that gives a visible sign, usually by a colour change, of the presence or absence of a threshold concentration of a chemical species, such as an acid or an alkali in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value is a number from 1 to 14, with 7 as the middle (neutral)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used with water for washing and cleaning, made of a compound of natural oils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</dc:title>
  <dcterms:created xsi:type="dcterms:W3CDTF">2021-10-11T00:34:15Z</dcterms:created>
  <dcterms:modified xsi:type="dcterms:W3CDTF">2021-10-11T00:34:15Z</dcterms:modified>
</cp:coreProperties>
</file>