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Acquiring Housing: Renting versus Buying Chapter 6 Interior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home ownership in which residents of a multifamily building purchase stock in a nonprofit corporation that owns the building and its grounds.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ownership of a unit in a multifamily dwelling, such as an apartment or town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partial payment of cash made at the time of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Expenses, such as rent, that are fairly constant and that must be paid regularly.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insurance policy that covers personal property against loss by theft, fire or other hazards.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deposit a potential buyer pays to show that he or she is serious about buying a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home loan.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owns a property and rents it to someone else.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Fees due at the time a home purchase is finalized.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a person earns before taxes and other deductions are taken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Expenses that vary in amount and that do not occur regularly.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original amount of a loan (not including interest); also the portion of a loan payment that goes toward reducing the original amount of a loan.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money a lending company charges a buyer for a loan.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pays rent o use or occupy property owned by someone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 paid by a renter to cover the cost of any future damage that may be caused to the unit.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Acquiring Housing: Renting versus Buying Chapter 6 Interior Design</dc:title>
  <dcterms:created xsi:type="dcterms:W3CDTF">2021-10-11T00:34:53Z</dcterms:created>
  <dcterms:modified xsi:type="dcterms:W3CDTF">2021-10-11T00:34:53Z</dcterms:modified>
</cp:coreProperties>
</file>