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Acrobatic workshop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leap    </w:t>
      </w:r>
      <w:r>
        <w:t xml:space="preserve">   tumble    </w:t>
      </w:r>
      <w:r>
        <w:t xml:space="preserve">   tuck    </w:t>
      </w:r>
      <w:r>
        <w:t xml:space="preserve">   tendu    </w:t>
      </w:r>
      <w:r>
        <w:t xml:space="preserve">   superman    </w:t>
      </w:r>
      <w:r>
        <w:t xml:space="preserve">   stretch    </w:t>
      </w:r>
      <w:r>
        <w:t xml:space="preserve">   strength    </w:t>
      </w:r>
      <w:r>
        <w:t xml:space="preserve">   straddle    </w:t>
      </w:r>
      <w:r>
        <w:t xml:space="preserve">   splits    </w:t>
      </w:r>
      <w:r>
        <w:t xml:space="preserve">   plank    </w:t>
      </w:r>
      <w:r>
        <w:t xml:space="preserve">   pike    </w:t>
      </w:r>
      <w:r>
        <w:t xml:space="preserve">   limber    </w:t>
      </w:r>
      <w:r>
        <w:t xml:space="preserve">   hollowbanana    </w:t>
      </w:r>
      <w:r>
        <w:t xml:space="preserve">   handstand    </w:t>
      </w:r>
      <w:r>
        <w:t xml:space="preserve">   handspring    </w:t>
      </w:r>
      <w:r>
        <w:t xml:space="preserve">   gallops    </w:t>
      </w:r>
      <w:r>
        <w:t xml:space="preserve">   flexibility    </w:t>
      </w:r>
      <w:r>
        <w:t xml:space="preserve">   cobra    </w:t>
      </w:r>
      <w:r>
        <w:t xml:space="preserve">   cartwheel    </w:t>
      </w:r>
      <w:r>
        <w:t xml:space="preserve">   bridge    </w:t>
      </w:r>
      <w:r>
        <w:t xml:space="preserve">   balance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Acrobatic workshop </dc:title>
  <dcterms:created xsi:type="dcterms:W3CDTF">2021-10-11T00:33:56Z</dcterms:created>
  <dcterms:modified xsi:type="dcterms:W3CDTF">2021-10-11T00:33:56Z</dcterms:modified>
</cp:coreProperties>
</file>