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Acronyms</w:t>
      </w:r>
    </w:p>
    <w:p>
      <w:pPr>
        <w:pStyle w:val="Questions"/>
      </w:pPr>
      <w:r>
        <w:t xml:space="preserve">1. SANTEE LLIB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TNTSTAEEM FO FCTAS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3. TEHPLEOEN ITUTLYI WANOAELCL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4. STAET ABSDIILTIY AEUIRCNNS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5. BRYESAOLN IAEDCNPATIT CNMEOI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6. TCONEI OF TOIANC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LLWUFA ANPNTMEER NEDTIERS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8. NCMOIE IREPGTRNO OLEHHDSRT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9. HOLUHEODS TSOMICPONOI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10. IILYLTGBIEI WORREK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11. ROCTELCINE TBIFENE TANRERFS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12. IITCNPAPALO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Acronyms</dc:title>
  <dcterms:created xsi:type="dcterms:W3CDTF">2021-10-11T00:35:14Z</dcterms:created>
  <dcterms:modified xsi:type="dcterms:W3CDTF">2021-10-11T00:35:14Z</dcterms:modified>
</cp:coreProperties>
</file>