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Across Five Aprils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ACROSS FIVE APRILS    </w:t>
      </w:r>
      <w:r>
        <w:t xml:space="preserve">   ADMENDMENT    </w:t>
      </w:r>
      <w:r>
        <w:t xml:space="preserve">   ADULTS    </w:t>
      </w:r>
      <w:r>
        <w:t xml:space="preserve">   APPOMATTOX    </w:t>
      </w:r>
      <w:r>
        <w:t xml:space="preserve">   BARN    </w:t>
      </w:r>
      <w:r>
        <w:t xml:space="preserve">   BRIDGE    </w:t>
      </w:r>
      <w:r>
        <w:t xml:space="preserve">   BULL    </w:t>
      </w:r>
      <w:r>
        <w:t xml:space="preserve">   CHILDHOOD    </w:t>
      </w:r>
      <w:r>
        <w:t xml:space="preserve">   CONFEDERATES    </w:t>
      </w:r>
      <w:r>
        <w:t xml:space="preserve">   DAN    </w:t>
      </w:r>
      <w:r>
        <w:t xml:space="preserve">   DANCE    </w:t>
      </w:r>
      <w:r>
        <w:t xml:space="preserve">   DAVE    </w:t>
      </w:r>
      <w:r>
        <w:t xml:space="preserve">   DESERTER    </w:t>
      </w:r>
      <w:r>
        <w:t xml:space="preserve">   DITCHES    </w:t>
      </w:r>
      <w:r>
        <w:t xml:space="preserve">   EB    </w:t>
      </w:r>
      <w:r>
        <w:t xml:space="preserve">   ELLEN    </w:t>
      </w:r>
      <w:r>
        <w:t xml:space="preserve">   GRANT    </w:t>
      </w:r>
      <w:r>
        <w:t xml:space="preserve">   HENRY    </w:t>
      </w:r>
      <w:r>
        <w:t xml:space="preserve">   JENNY    </w:t>
      </w:r>
      <w:r>
        <w:t xml:space="preserve">   JETHRO    </w:t>
      </w:r>
      <w:r>
        <w:t xml:space="preserve">   JOHN    </w:t>
      </w:r>
      <w:r>
        <w:t xml:space="preserve">   LEE    </w:t>
      </w:r>
      <w:r>
        <w:t xml:space="preserve">   LINCOLN    </w:t>
      </w:r>
      <w:r>
        <w:t xml:space="preserve">   MANHOOD    </w:t>
      </w:r>
      <w:r>
        <w:t xml:space="preserve">   MARY    </w:t>
      </w:r>
      <w:r>
        <w:t xml:space="preserve">   MILTON    </w:t>
      </w:r>
      <w:r>
        <w:t xml:space="preserve">   NANCY    </w:t>
      </w:r>
      <w:r>
        <w:t xml:space="preserve">   PROSPECT    </w:t>
      </w:r>
      <w:r>
        <w:t xml:space="preserve">   READ    </w:t>
      </w:r>
      <w:r>
        <w:t xml:space="preserve">   ROSCOE    </w:t>
      </w:r>
      <w:r>
        <w:t xml:space="preserve">   SAVANNAH    </w:t>
      </w:r>
      <w:r>
        <w:t xml:space="preserve">   SCARED    </w:t>
      </w:r>
      <w:r>
        <w:t xml:space="preserve">   SHADRACH    </w:t>
      </w:r>
      <w:r>
        <w:t xml:space="preserve">   SHILOH    </w:t>
      </w:r>
      <w:r>
        <w:t xml:space="preserve">   SUMTER    </w:t>
      </w:r>
      <w:r>
        <w:t xml:space="preserve">   TOM    </w:t>
      </w:r>
      <w:r>
        <w:t xml:space="preserve">   TURKEY    </w:t>
      </w:r>
      <w:r>
        <w:t xml:space="preserve">   WASHINGTON    </w:t>
      </w:r>
      <w:r>
        <w:t xml:space="preserve">   WILSE    </w:t>
      </w:r>
      <w:r>
        <w:t xml:space="preserve">   WILSON    </w:t>
      </w:r>
      <w:r>
        <w:t xml:space="preserve">   WORTMAN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Across Five Aprils</dc:title>
  <dcterms:created xsi:type="dcterms:W3CDTF">2021-10-11T00:35:29Z</dcterms:created>
  <dcterms:modified xsi:type="dcterms:W3CDTF">2021-10-11T00:35:29Z</dcterms:modified>
</cp:coreProperties>
</file>