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Across Five Aprils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Coldharbor    </w:t>
      </w:r>
      <w:r>
        <w:t xml:space="preserve">   Chancellorsville    </w:t>
      </w:r>
      <w:r>
        <w:t xml:space="preserve">   Shiloh    </w:t>
      </w:r>
      <w:r>
        <w:t xml:space="preserve">   Vicksburg    </w:t>
      </w:r>
      <w:r>
        <w:t xml:space="preserve">   Bullrun    </w:t>
      </w:r>
      <w:r>
        <w:t xml:space="preserve">   Antietam    </w:t>
      </w:r>
      <w:r>
        <w:t xml:space="preserve">   Chickamauga    </w:t>
      </w:r>
      <w:r>
        <w:t xml:space="preserve">   Fortsumpter    </w:t>
      </w:r>
      <w:r>
        <w:t xml:space="preserve">   Spotsylvania    </w:t>
      </w:r>
      <w:r>
        <w:t xml:space="preserve">   Petersburg    </w:t>
      </w:r>
      <w:r>
        <w:t xml:space="preserve">   Fredericksburg    </w:t>
      </w:r>
      <w:r>
        <w:t xml:space="preserve">   Gettysburg    </w:t>
      </w:r>
      <w:r>
        <w:t xml:space="preserve">   Johnston    </w:t>
      </w:r>
      <w:r>
        <w:t xml:space="preserve">   Hill    </w:t>
      </w:r>
      <w:r>
        <w:t xml:space="preserve">   Mosby    </w:t>
      </w:r>
      <w:r>
        <w:t xml:space="preserve">   Stuart    </w:t>
      </w:r>
      <w:r>
        <w:t xml:space="preserve">   Jackson    </w:t>
      </w:r>
      <w:r>
        <w:t xml:space="preserve">   Lee    </w:t>
      </w:r>
      <w:r>
        <w:t xml:space="preserve">   Sheridan    </w:t>
      </w:r>
      <w:r>
        <w:t xml:space="preserve">   Hooker    </w:t>
      </w:r>
      <w:r>
        <w:t xml:space="preserve">   Thomas    </w:t>
      </w:r>
      <w:r>
        <w:t xml:space="preserve">   Burnside    </w:t>
      </w:r>
      <w:r>
        <w:t xml:space="preserve">   Hancock    </w:t>
      </w:r>
      <w:r>
        <w:t xml:space="preserve">   Sherman    </w:t>
      </w:r>
      <w:r>
        <w:t xml:space="preserve">   McClellan    </w:t>
      </w:r>
      <w:r>
        <w:t xml:space="preserve">   Grant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Across Five Aprils </dc:title>
  <dcterms:created xsi:type="dcterms:W3CDTF">2021-10-11T00:34:20Z</dcterms:created>
  <dcterms:modified xsi:type="dcterms:W3CDTF">2021-10-11T00:34:20Z</dcterms:modified>
</cp:coreProperties>
</file>