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Across Five Aprils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Jenny went to see him in Washington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Bill supported these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went to fight for the south?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barn was ______ by a group of Northerners that hated the Creightons for Bills betrayl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family did Jethro see when he went into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of the Creighton brothers died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Mary dies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Courthouse where south surrendered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died by their wagon getting turned 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rest of the Creighton family supported these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Jethro had to take care of this place after his father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continuesly hates on the Creightons because of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Continuesly asked Abraham Lincoln for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Matt Creighton died by getting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killed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Discovered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Creighton brother that was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state did the story take place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years does the civil war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Bill leave all his belongings before leaving?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Five Aprils Crossword</dc:title>
  <dcterms:created xsi:type="dcterms:W3CDTF">2021-10-11T00:34:39Z</dcterms:created>
  <dcterms:modified xsi:type="dcterms:W3CDTF">2021-10-11T00:34:39Z</dcterms:modified>
</cp:coreProperties>
</file>