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Across the Wide and Lonesome Prairie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Mr.  _________ jumped off a cliff.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bug bothered Hattie the most?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Mr. and Mrs. Kenkers’ sons died in a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Hattie afraid to encounter?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name of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sisters did the main character used to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city did they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brothers does the main character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state did the Campbells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other travelers did Hattie meet along the trail?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the name of the family that rode the Oregon Trail?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the plant that Hattie accidentally killed someone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did Hattie become friends with along the trail?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stealing peoples’ things along the trail?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Pepper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Hattie afraid to go across?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does Hattie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Mrs. Bigg died by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name of the ship that Hattie’s family rode on to get to the trail?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name of the family that had an overweight wife and a crippled husband?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Across the Wide and Lonesome Prairie Crossword</dc:title>
  <dcterms:created xsi:type="dcterms:W3CDTF">2021-10-11T00:34:17Z</dcterms:created>
  <dcterms:modified xsi:type="dcterms:W3CDTF">2021-10-11T00:34:17Z</dcterms:modified>
</cp:coreProperties>
</file>