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1-3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hue    </w:t>
      </w:r>
      <w:r>
        <w:t xml:space="preserve">   home-spuns    </w:t>
      </w:r>
      <w:r>
        <w:t xml:space="preserve">   fray    </w:t>
      </w:r>
      <w:r>
        <w:t xml:space="preserve">   fie    </w:t>
      </w:r>
      <w:r>
        <w:t xml:space="preserve">   espy    </w:t>
      </w:r>
      <w:r>
        <w:t xml:space="preserve">   enamored    </w:t>
      </w:r>
      <w:r>
        <w:t xml:space="preserve">   drawn    </w:t>
      </w:r>
      <w:r>
        <w:t xml:space="preserve">   detest    </w:t>
      </w:r>
      <w:r>
        <w:t xml:space="preserve">   derision    </w:t>
      </w:r>
      <w:r>
        <w:t xml:space="preserve">   cranny    </w:t>
      </w:r>
      <w:r>
        <w:t xml:space="preserve">   conspired    </w:t>
      </w:r>
      <w:r>
        <w:t xml:space="preserve">   confederacy    </w:t>
      </w:r>
      <w:r>
        <w:t xml:space="preserve">   civil    </w:t>
      </w:r>
      <w:r>
        <w:t xml:space="preserve">   carcass    </w:t>
      </w:r>
      <w:r>
        <w:t xml:space="preserve">   bower    </w:t>
      </w:r>
      <w:r>
        <w:t xml:space="preserve">   bid    </w:t>
      </w:r>
      <w:r>
        <w:t xml:space="preserve">   bent    </w:t>
      </w:r>
      <w:r>
        <w:t xml:space="preserve">   auditor    </w:t>
      </w:r>
      <w:r>
        <w:t xml:space="preserve">   attend    </w:t>
      </w:r>
      <w:r>
        <w:t xml:space="preserve">   astray    </w:t>
      </w:r>
      <w:r>
        <w:t xml:space="preserve">   abate    </w:t>
      </w:r>
      <w:r>
        <w:t xml:space="preserve">   vile    </w:t>
      </w:r>
      <w:r>
        <w:t xml:space="preserve">   swoon    </w:t>
      </w:r>
      <w:r>
        <w:t xml:space="preserve">   sprite    </w:t>
      </w:r>
      <w:r>
        <w:t xml:space="preserve">   shun    </w:t>
      </w:r>
      <w:r>
        <w:t xml:space="preserve">   scorn    </w:t>
      </w:r>
      <w:r>
        <w:t xml:space="preserve">   perish    </w:t>
      </w:r>
      <w:r>
        <w:t xml:space="preserve">   peril    </w:t>
      </w:r>
      <w:r>
        <w:t xml:space="preserve">   perchance    </w:t>
      </w:r>
      <w:r>
        <w:t xml:space="preserve">   offices    </w:t>
      </w:r>
      <w:r>
        <w:t xml:space="preserve">   nymph    </w:t>
      </w:r>
      <w:r>
        <w:t xml:space="preserve">   mortal    </w:t>
      </w:r>
      <w:r>
        <w:t xml:space="preserve">   lob    </w:t>
      </w:r>
      <w:r>
        <w:t xml:space="preserve">   knavish    </w:t>
      </w:r>
      <w:r>
        <w:t xml:space="preserve">   jest    </w:t>
      </w:r>
      <w:r>
        <w:t xml:space="preserve">   hither    </w:t>
      </w:r>
      <w:r>
        <w:t xml:space="preserve">   henchman    </w:t>
      </w:r>
      <w:r>
        <w:t xml:space="preserve">   fond    </w:t>
      </w:r>
      <w:r>
        <w:t xml:space="preserve">   flout    </w:t>
      </w:r>
      <w:r>
        <w:t xml:space="preserve">   entice    </w:t>
      </w:r>
      <w:r>
        <w:t xml:space="preserve">   disdainful    </w:t>
      </w:r>
      <w:r>
        <w:t xml:space="preserve">   despised    </w:t>
      </w:r>
      <w:r>
        <w:t xml:space="preserve">   conference    </w:t>
      </w:r>
      <w:r>
        <w:t xml:space="preserve">   charge    </w:t>
      </w:r>
      <w:r>
        <w:t xml:space="preserve">   changeling    </w:t>
      </w:r>
      <w:r>
        <w:t xml:space="preserve">   anon    </w:t>
      </w:r>
      <w:r>
        <w:t xml:space="preserve">   anoint    </w:t>
      </w:r>
      <w:r>
        <w:t xml:space="preserve">   wood    </w:t>
      </w:r>
      <w:r>
        <w:t xml:space="preserve">   well possessed    </w:t>
      </w:r>
      <w:r>
        <w:t xml:space="preserve">   vexation    </w:t>
      </w:r>
      <w:r>
        <w:t xml:space="preserve">   transpose    </w:t>
      </w:r>
      <w:r>
        <w:t xml:space="preserve">   lamentable    </w:t>
      </w:r>
      <w:r>
        <w:t xml:space="preserve">   inconstant    </w:t>
      </w:r>
      <w:r>
        <w:t xml:space="preserve">   entreat    </w:t>
      </w:r>
      <w:r>
        <w:t xml:space="preserve">   adieu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1-3 Words</dc:title>
  <dcterms:created xsi:type="dcterms:W3CDTF">2021-10-11T00:35:15Z</dcterms:created>
  <dcterms:modified xsi:type="dcterms:W3CDTF">2021-10-11T00:35:15Z</dcterms:modified>
</cp:coreProperties>
</file>