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 4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pick out from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Prayers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comfort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Overcomes, overthrows, or helpless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narcotic, short- stemmed plant of the nightshade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Exceeding just or reasonable limits excessive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end, to discontinue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persons family or relative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false statement spoken with the intent of harming the reputation of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torment or torture; to inflict great pain upon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evergreen shrub of the mint family; a traditional symbol of remembrance.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4 Vocabulary </dc:title>
  <dcterms:created xsi:type="dcterms:W3CDTF">2021-10-11T00:34:54Z</dcterms:created>
  <dcterms:modified xsi:type="dcterms:W3CDTF">2021-10-11T00:34:54Z</dcterms:modified>
</cp:coreProperties>
</file>